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«Центр Альтернативного Финансирования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Максимовой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«Центр Альтернативного Финансирования» к Максимовой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Максимовой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«Центр Альтернативного Финансирования»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заключенного между 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Кватро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ответчиком,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3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основной долг, </w:t>
      </w:r>
      <w:r>
        <w:rPr>
          <w:rStyle w:val="cat-UserDefinedgrp-3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проценты, </w:t>
      </w:r>
      <w:r>
        <w:rPr>
          <w:rStyle w:val="cat-UserDefinedgrp-34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</w:t>
      </w:r>
      <w:r>
        <w:rPr>
          <w:rFonts w:ascii="Times New Roman" w:eastAsia="Times New Roman" w:hAnsi="Times New Roman" w:cs="Times New Roman"/>
          <w:sz w:val="26"/>
          <w:szCs w:val="26"/>
        </w:rPr>
        <w:t>пени</w:t>
      </w:r>
      <w:r>
        <w:rPr>
          <w:rFonts w:ascii="Times New Roman" w:eastAsia="Times New Roman" w:hAnsi="Times New Roman" w:cs="Times New Roman"/>
          <w:sz w:val="26"/>
          <w:szCs w:val="26"/>
        </w:rPr>
        <w:t>; 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7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7rplc-4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8rplc-4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7rplc-43">
    <w:name w:val="cat-UserDefined grp-37 rplc-43"/>
    <w:basedOn w:val="DefaultParagraphFont"/>
  </w:style>
  <w:style w:type="character" w:customStyle="1" w:styleId="cat-UserDefinedgrp-37rplc-44">
    <w:name w:val="cat-UserDefined grp-37 rplc-44"/>
    <w:basedOn w:val="DefaultParagraphFont"/>
  </w:style>
  <w:style w:type="character" w:customStyle="1" w:styleId="cat-UserDefinedgrp-38rplc-47">
    <w:name w:val="cat-UserDefined grp-38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